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information system often includes the software, the database, and the related manual processes.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Systems analysis is sometimes referred to as “understanding and specification.”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Systems design consists of activities to describe the solution to the problem.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Systems development is always a formal activity with a beginning and an end.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SDLC means the Systems Design Life Cycle.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Agile Development refers to the flexibility that programmers have in taking on various assignments.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Iterative development is the same as Agile development.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iterative development the system is grown organically.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core process is to plan the project.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iterative development, an iteration usually lasts about six weeks.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System Vision Document is usually developed before the project actually begins.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project plan is required to get the project approved.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Work Breakdown Structure is the first step in building a project schedule.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analysis activities the project team build two types of diagrams: Use Case diagram and Package diagram.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p17-18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a workflow diagram is to document the internal steps of a use case.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ovals in a workflow diagram represent tasks.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p19-20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database is designed using information from the class diagram.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the classes in the Design Class Diagram are used to define the database tables.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package diagram is useful to document the various subsystems in a system.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p24-25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Usually the final step in a given iteration is to deploy part of the system.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approach to the SDLC can be described using five core processes.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iteration normally only includes three or four of the core processes.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Sometimes the activities within Core Process one are completed before the actual project starts.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information system consists of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software, database, and manual 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software, hardware, and network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software, hardware, and database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applications, screens, and database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person that functions as an architect to plan, capture the vision, and understand the needs for a new system is often called a ____________________.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programmer analyst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engineer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analyst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developer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activities that enable a person to describe in the detail the system that solves the need is called 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architectural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high-level design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SDLC stands for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Design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Design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Development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Development Life Cycle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information system development process that emphasizes flexibility to embrace change is called _____________________.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Iterative project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Adaptive development projects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Iterative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Agile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a system is partitioned into pieces, each piece is referred to as a 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7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p12-13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important goals or steps within Core Process one are ____ and 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the problem;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choose the project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the solution objective;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 project approval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describe the solution;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 project approval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estimate the cost;</w:t>
                  </w: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the iterations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Determine the major subsystems and assigning them to an iteration is done in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Determining team members and assigning responsibilities is done in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of the primary elements that are included in a Work Breakdown Structure include: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subsystem iteration assignments and estimated effort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sequence of tasks and estimated effort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list of tasks and assigned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list of tasks and estimated effort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difference between a work breakdown structure and a work sequence draft is that the work sequence draft shows 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additionally deployment tasks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estimated effort of tasks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day to day assignments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sequence of tasks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purpose of 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use case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is to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a sequence of steps to process a user function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a business event that requires system action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a useful objective for the new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Identify a user and describe one user  procedure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p116-17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a class diagram is to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the hierarchy of class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the methods of classes in the new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all of the programming classes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document the information requirements in the new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7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p117-18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boxes on a class diagram can be thought of as a particular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of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of attributes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of objects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set of procedures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diagram that is most effective in describing the internal steps of a use case is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package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workflow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use case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class diagram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p19-20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Performing in-depth fact finding to understand details is done as part of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p18-19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workflow diagram, the arrows that cross the center line are used to identify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Relationships between objects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Actor and use case relationships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User key strokes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Screens and Reports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Designing the database schema is included in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Detailed design is the thought process of how to program each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case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screen or report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Another name for a workflow diagram is a(n) _______ diagram.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case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sequence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design the database schema, information from which diagram is the most important?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network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class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diagram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Method signatures are included in which diagram?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Activity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class diagram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diagram that shows the overall structure of a system as it exists after it is deployed is called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Software components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Architectural class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 and subsystem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class diagram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Programming is included in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p25-26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Overall functional testing is included in which Core Process?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purpose of an iteration recap?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6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ensure the correct deliverable was produced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review the project processes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give performance reviews to the programmers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rework the project schedule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single activity that usually requires the most time during a project?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Programming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Acceptance testing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Meeting with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the screens and reports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usually the end result of an iteration?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piece of working code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project plan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set of specifications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final system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two answers identify the two middle core processes, i.e. core process 3 and 4? (choose two)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the components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 and monitor the project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 and test the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Understand the details of the problem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of the primary benefits of iterative development include (choose two).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1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early deployment of part of the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easier to get user involvement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project team can adjust the work schedules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risk elements done first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three parts of a System Vision Document?  (choose three)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Solution 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Estimated project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Project timetable or schedule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Problem description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 capabilities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5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d, e, 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work sequence draft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provides three benefits to a project.  Which of the following are included in those benefits?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8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Assign resources to tasks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task descriptions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Measure progress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Add missing tasks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Anticipate resource needs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Schedule user involvement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c, 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are the first two models, e.g. diagrams that include the entire system, that are built during the Core Process to discover and understand the details?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Workflow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sequence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case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diagram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diagram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Screen layouts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c, 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p17-19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Another term that is used to define a computer application is 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skills, steps, guides, and tools that support and lead up to the actual programming of the system are referred to as 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6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SA&amp;D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systems analysis and design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Analysis and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p5-6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planned undertaking that has a beginning and an end and produces some result is called a 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project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term that is used to describe all the activities to build, launch, and maintain an information system?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9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SDLC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Development Life Cycle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development life cycle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development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development process where the system is grown piece by piece is called 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9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iterative development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primary output of Core Process One and which is used to get project approval is called 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 Vision Document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 vision document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document that identifies and lists all of the tasks to be completed within an iteration is called a ___________________.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4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breakdown structure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Breakdown 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diagram that shows the method signatures in each class is called the 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8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 class diagram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DCD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name of the diagram that is often used to show the different layers of the system (view layer, etc.)?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5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Diagram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package diagram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we call the type of testing that the users perform to ensure that the system meets the business requirements?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2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User acceptance testing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User Acceptance Testing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Acceptance testing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Acceptance Testing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activities that enable a person to understand and specify what the new system should accomplish are usually referred to as _________ 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4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analysis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p4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Those activit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es that enable a person to describe in detail how the information systems will actually be implemented are called ______ __________.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3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systems design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p5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_______________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_______________ is the term used to describe an information system development methodology that emphasizes flexibility and rapid response to anticipate new requirements during development.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16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Agile development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p8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six core processes.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44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Identify the problem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Plan and monitor the project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Discover and understand the problem (analysis)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Design the system components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5. Build, text, and integrate system components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6. Complete system test and deploy the system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three components that are included in a System Vision Document.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  Problem description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  System capabilities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  Business benefits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p13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List the four steps required to conduct system test or user test.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29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 Create the test data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 Conduct the test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 Document the errors and issues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 Fix the errors.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p27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Chapter 01: From Beginning to End: An Overview of Systems Analysis and Design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From Beginning to End: An Overview of Systems Analysis and Design</dc:title>
  <cp:revision>0</cp:revision>
</cp:coreProperties>
</file>